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f196" w14:textId="4faf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или послевузовского образования с присуждением степени "бакалавр" или "магистр".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07.02.2019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образовательного гранта для оплаты высшего или послевузовского образования с присуждением степени "бакалавр" или "магистр"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присуждения образовательных грантов для оплаты высшего или послевузовского образования с присуждением степени "бакалавр" или "магистр".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–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группы образовательных программ – совокупность образовательных программ, объединенных общностью профиля направления подготовки и обеспечивающих подготовку кадров в рамках определенной области образования;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конкурсная комиссия – комиссия, создаваемая уполномоченным органом в области образования для проведения конкурса по присуждению образовательных грантов (далее – республиканская комиссия);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местных исполнительных органов (далее – МИО) – комиссия, создаваемая МИО для проведения конкурса по присуждению образовательных грантов за счет средств местного бюджета (далее – комиссия МИО).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по присуждению образовательных грантов из республиканского бюджета проводится республиканской комиссией, создаваемой уполномоченным органом в области образования, а по присуждению образовательных грантов из местного бюджета – комиссией МИО.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"Атамекен", ассоциации высших учебных заведений Республики Казахстан и Совета ректоров высших учебных заведений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республиканской комиссии являются руководитель уполномоченного органа в области образования или лицо, исполняющее его обязанности. Состав республиканской комиссии утверждается приказом уполномоченного органа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республиканской комиссии должно составлять нечетное число. Заседания республиканской комиссии считаются правомочными при наличии не менее двух третей ее состава и проводятся для присуждения грантов для оплаты высшего образования до 1 августа, для присуждения грантов для оплаты послевузовского образования до 24 августа.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МИО формируется из числа сотрудников местных исполнительных органов, представителей региональных палат Национальной палаты предпринимателей Республики Казахстан "Атамекен" области (городов республиканского значения, столицы), институтов гражданского 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 МИО утверждается постановлением акимата соответствующей области или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МИО утверждается решением акима соответствующей области или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МИО являются аким соответствующей области или города республиканского значения, столицы или лицо, исполняющее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комиссии МИО должно составлять нечетное число. Заседания комиссии МИО считаются правомочными при наличии не менее двух третей ее состава и проводятся после объявления итогов присуждения образовательных грантов из республиканского бюджета до 15 августа - для присуждения грантов для оплаты высшего образования, до 27 августа - для присуждения грантов для оплаты послевузовского образования. </w:t>
      </w:r>
    </w:p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образовательного гранта для оплаты высшего образования с присуждением степени "бакалавр" за счет средств республиканского бюджета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гранты для оплаты высшего образования с присуждением степени "бакалавр" за счет средств республиканского бюджета (далее – образовательные гранты высшего образования) присуждаются на конкурсной основе по конкретным группам образовательных программ, языковым отделениям и форме обучения в соответствии с баллами сертификатов единого национального тестирования (далее – ЕНТ)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учитываются баллы по истории Казахстана, математической грамотности, грамотности чтения (язык обучения), по двум профильным предметам.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высшего образования, требующих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обучения, учитываются баллы по общепрофессиональной дисциплине и специальной дисциплине, за исключением поступающих на группы образовательных программ, требующих творческой подготовки.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 и требующих творческой подготовки, учитываются баллы по специальной дисциплине и результат творческого экзамена.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групп образовательных программ по родственным направлениям подготовки, предусматривающих сокращенные сроки обучения, утверждается уполномоченным органом в области образования.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на присуждение образовательного гранта высшего образования поступающий подает в приемную комиссию организации высшего и послевузовского образования (далее – ОВПО) или через информационную систему: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бланке установленного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(подлинник при подаче документов в приемную комиссию);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ЕНТ (при подаче документов в приемную комиссию);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справку по </w:t>
      </w:r>
      <w:r>
        <w:rPr>
          <w:rFonts w:ascii="Times New Roman"/>
          <w:b w:val="false"/>
          <w:i w:val="false"/>
          <w:color w:val="000000"/>
          <w:sz w:val="28"/>
        </w:rPr>
        <w:t>форме 086-У</w:t>
      </w:r>
      <w:r>
        <w:rPr>
          <w:rFonts w:ascii="Times New Roman"/>
          <w:b w:val="false"/>
          <w:i w:val="false"/>
          <w:color w:val="000000"/>
          <w:sz w:val="28"/>
        </w:rPr>
        <w:t>, утвержденную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ректором ОВПО.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трудовую книжку;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архивную справку, содержащую сведения о трудовой деятельности работника;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трудовой договор с отметкой работодателя о дате и основании его прекращения;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выписки из ведомости выдачи заработной платы работникам.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поступающий для участия в конкурсе на присуждение образовательного гранта высшего образования указывает выбранную им группу образовательных программ высшего образования и ОВПО.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поступающий может указать до четырех групп образовательных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республиканского бюджета принимаются с 13 по 20 июля.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на иностранном языке представляются с нотариально удостоверенным переводом на казахском или русском языках.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признаются или нострифицируются в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Граждане, имеющие инвалидность первой и второй групп, дети-инвалиды, а также инвалиды с детства представляют в приемную комиссию ОВПО медицинское заключение об отсутствии противопоказаний для обучения по выбранной специальности.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Поступающие, имеющие в случае равенства баллов преимущественное право на присуждение образовательного гранта высшего образования,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подают в приемную комиссию ОВПО документ, подтверждающий данное право.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конкурсе на присуждение образовательного гранта высшего образования необходимо набрать по результатам ЕНТ в национальные ОВПО - не менее 65 баллов, а по областям образования "Педагогические науки", "Сельское хозяйство и биоресурсы", "Ветеринария" − не менее 60 баллов, в другие ОВПО – не менее 50 баллов, а по области образования "Педагогические науки" - не менее 60 баллов, по области образования "Здравоохранение и социальное обеспечение (медицина)" - не менее 65 баллов, в том числе не менее 5-ти баллов по истории Казахстана, математической грамотности, грамотности чтения – язык обучения, и не менее 5-ти баллов по каждому профильному предмету, за исключением поступающих на образовательные программы высшего образования, требующие творческой подготовки.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 по группе образовательных программ, требующих творческой подготовки, необходимо набрать по результатам ЕНТ в национальные ОВПО не менее 65 баллов, а по области образования "Педагогические науки" не менее – 60 баллов, в другие ОВПО – не менее 50 баллов, а по области образования "Педагогические науки" не менее – 60 баллов, в том числе не менее 5-ти баллов – по истории Казахстана, грамотности чтения – язык обучения, и не менее 5-ти баллов по каждому творческому экзамену.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обучения, по результатам ЕНТ необходимо набрать не менее 25 баллов, в том числе не менее 5-ти баллов по общепрофессиональной дисциплине и не менее 5-ти баллов по специальной дисциплине, за исключением поступающих на образовательные программы высшего образования, требующие творческой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 на группы образовательных программ по родственным группам образовательных программ высшего образования, предусматривающим сокращенные сроки обучения и требующим творческой подготовки, по результатам ЕНТ и творческого экзамена необходимо набрать не менее 25 баллов, в том числе не менее 5-ти баллов по творческому экзамену и не менее 5-ти баллов по специальной дисциплине.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Поступающие на образовательные программы, требующие творческой подготовки, участвуют в конкурсе на присуждение образовательного гранта высшего образования по одной группе образовательных программ и указывают в заявлении ОВПО, где они сдавали творческий экзамен.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на образовательные программы по области образования "Педагогические науки", "Здравоохранение и социальное обеспечение (медицина)" и получившие по специальному экзамену "допуск" вправе участвовать в конкурсе на присуждение образовательного гранта с правом выбора ОВПО и четырех групп образовательных программ высшего образования независимо от места сдачи специального экзамена.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одинаковых показателей баллов, образовательные гранты высшего образования присуждаются лицам, имеющим высокие средние баллы аттестата, свидетельства или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а также одинаковых средних баллов аттестата, свидетельства или диплома, учитываются баллы, набранные по профильному предмету.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преимущественного права по присуждению образовательного гранта высшего образования в случае одинаковых показателей баллов присуждаются лицам, имеющим высокие средние баллы аттестата, свидетельства или диплома.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диплома, учитываются баллы, набранные по профильным предметам.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 для лиц казахской национальности, не являющихся гражданами Республики Казахстан, инвалидов первой и второй групп, инвалидов с детства, детей-инвалидов,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лиц, приравненных по льготам и гарантиям к участникам и инвалидам Великой Отечественной войны, проводится по утвержденным квотам от общего объема утвержденного государственного образовательного заказа среди указанных категорий.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квоты приема для лиц, участвующих в конкурсе на получение образовательного гранта, распространяются на все заявленные группы образовательных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направлениях подготовки, по которым выделена квота, имеются также группы образовательных программ с творческим экзаменом, то при присуждении образовательных грантов сравнивается результат тестирования участника в ЕНТ в процентном отношении к максимально возможному баллу с округлением до одного знака после запятой.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образовательные гранты присуждаются лицам, имеющим высокие средние баллы аттестата, свидетельства или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средних баллов аттестата, свидетельства или диплома, учитываются баллы, набранные по профильному предмету или творческому экзамену.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Конкурс на группы образовательных программ, по которым установлена квота для граждан из числа сельской молодежи, проводится следующим образом: 70 процентов грантов от общего их количества по этим группам образовательных программ присуждаются в порядке общего конкурса, а на остальные 30 процентов грантов проводится конкурс только для граждан из числа сельской молодежи.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групп образовательных программ, определяющих социально-экономическое развитие села, по которым предусмотрена квота приема в ОВПО Республики Казахстан, утверждается уполномоченным органом в области образования.</w:t>
      </w:r>
    </w:p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конкурсе на присуждение образовательных грантов по группе образовательных программ подготовки учителей по естественно-научным предметам (физика, химия, биология и информатика) для обучения на английском языке принимают участие лица, окончившие подготовительные отделения ОВПО на основе государственного образовательного заказа для усиления языковой подготовки и лица, сдавшие ЕНТ на английском языке, а также лица, сдавшие ЕНТ на казахском (русском) языке и изъявившие желание обучаться на английском языке после прохождения тестирования на знание английского языка или лица, имеющие международные сертификаты, подтверждающие владение английским языком: Test of English as a Foreign Language Institutional Testing Programm Internet-based Test (TOEFL IBT, пороговый балл – не менее 59), International English Language Tests System (IELTS, пороговый балл – не менее 5.0).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лица, окончившие подготовительные отделения ОВПО на основе государственного образовательного заказа для усиления языковой подготовки, а также лица, сдавшие ЕНТ на казахском (русском) языке и изъявившие желание обучаться на английском языке, сдают тестирование на знание иностранного (английского) языка с пороговым баллом не ниже 50 процентов от максимального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на знание иностранного (английского) языка проводится Национальным центром тестирования (далее - НЦТ) в базовых ОВПО до 12 июля.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конкурса для указанных категорий поступающих оставшиеся образовательные гранты присуждаются лицам, завершившим обучение 1 или 2 курса по областям образования "Педагогические науки", "Естественные науки, математика и статистика", "Инженерные, обрабатывающие и строительные отрасли", "Сельское хозяйство и биоресурсы" и "Ветеринария", "Здравоохранение и социальное обеспечение (медицина)" и изъявившим желание продолжить обучение по группе образовательных программ подготовки учителей по естественно-научным предметам (физика, химия, биология и информатика)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необходимо иметь сертификат, подтверждающий владение иностранным языком: Test of English as a Foreign Language Institutional Testing Programm Internet-based Test (TOEFL IBT, пороговый балл – не менее 59), International English Language Tests System (IELTS, пороговый балл – не менее 5.0), средний балл успеваемости (GPA - Grade Point Average - Грейт Пойнт Эверейдж) не менее 2,67 баллов. Обучающиеся, не имеющие указанные сертификаты, подтверждающие владение иностранным языком, сдают тестирование на знание иностранного (английского) языка с пороговым баллом не ниже 50 процентов от максимального балла. Тестирование на знание иностранного (английского) языка проводится НЦТ в базовых ОВПО до 12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образовательных грантов высшего образования осуществляется в период летних каникул после успешного освоения образовательной программы 1 или 2 курса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на платной основе ОВПО независимо от формы собственности по областям образования: "Педагогические науки", "Естественные науки, математика и статистика", "Инженерные, обрабатывающие и строительные отрасли", "Сельское хозяйство и биоресурсы", "Ветеринария", "Здравоохранение и социальное обеспечение (медицина)" подают заявление об участии в конкурсе на присуждение образовательных грантов для усиления языковой подготовки кадров с указанием группы образовательных программ подготовки учителей по естественно-научным предметам и ОВПО (физика, химия, биология и информатика);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ОВПО передают базу данных заявлений обучающихся в НЦТ;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НЦТ формирует ведомости в разрезе групп образовательных программ высшего образования подготовки учителей по естественно-научным предметам (физика, химия, биология и информатика) в соответствии с баллами сертификатов владения иностранным языком или результатами тестирования на знание английского языка и среднего балла успеваемости и передает в республиканскую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комиссия присуждает образовательный грант в соответствии с баллами сертификатов владения иностранным языком или результатов тестирования на знание английского языка и среднего балла успеваемости.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показателей, преимущественное право имеют лица, имеющие высокий балл сертификата на знание английского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сертификата, учитывается средний балл успеваемости GPA (Grade Point Average – Грейт Поинт Эверейдж), затем аттестата об общем среднем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решения республиканской комиссии до 15 августа уполномоченный орган в области образования издает приказ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приказа уполномоченного органа в области образования НЦТ оформляет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выданного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руководитель ОВПО издает приказ о продолжении обучения обучающихся по заявленной группе образовательных программ в данной ОВПО по образовательному гранту со 2 или 3 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пререквизиты в виде академической разницы в дисциплинах обязательного компонента при зачислении на образовательные гранты высшего образования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не приводят к потере курса и осваиваются на бесплатной основе.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Вакантные образовательные гранты, оставшиеся после конкурсного присуждения образовательных грантов высшего образования, присуждаются республиканской комиссией на конкурсной основе внутри одной области образования лицам с высокими проходными баллами по заявленной группе образовательных программ высшего образования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присуждению вакантных образовательных грантов, оставшихся после конкурсного присуждения образовательных грантов высшего образования иностранным лицам, прибывшим по международным соглашениям, образовательных грантов высшего образования, предусмотренных в резерве, а также образовательных грантов высшего образования, предусмотренных для отдельных ОВПО, принимаются республиканской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постановлением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решения республиканской комиссии издается приказ уполномоченного органа в области образования и поступающим выдаются свидетельства о присуждении образовательного гранта высшего образования.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высшего образования публикуются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высшего образования вместе с документами, сданными поступающими, выдаются приемными комиссиями не позднее 20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высшего образования до зачисления, свидетельство о присуждении образовательного гранта высшего образования и заявление абитуриента передаются в уполномоченный орган в области образования до 29 августа и аннулируются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 высшего образования, приемная комиссия ОВПО составляет акт об его аннулировании с указанием даты и данных лица, отказавшегося от образовательного гранта высшего образования, и передает акт, скрепленный печатью ОВПО, в уполномоченный орган в области образования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Высвободившиеся образовательные гранты присуждаются республиканской комиссией на конкурсной основе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ОВПО несет ответственность за своевременное возвращение в уполномоченный орган в области образования свидетельств лиц, отказавшихся от образовательного гранта высшего образования.</w:t>
      </w:r>
    </w:p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присуждения образовательного гранта для оплаты послевузовского образования с присуждением степени "магистр" за счет средств республиканского бюджета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Образовательные гранты для оплаты послевузовского образования с присуждением степени "магистр" за счет средств республиканского бюджета (далее – образовательные гранты послевузовского образования) присуждаются на конкурсной основе в соответствии с баллами сертификатов комплексного тестирования (далее – КТ) по одной группе образовательных программ, заявленных поступающими, с выдачей свидетельства о присуждении образовательного гранта послевузовского образования.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конкурсе на присуждение образовательного гранта послевузовского образования учитываются баллы результатов КТ, по группам образовательных программ, требующих творческой подготовки, - по итогам КТ и творческих экзаменов по профилю группы образовательных программ.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послевузовского образования необходимо набрать по результатам КТ: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научно-педагогическую и профильную магистратуру с казахским или русским языком обучения, в том числе по группам образовательных программ, требующих творческой подготовки, – не менее 75 баллов;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магистратуру с английским языком обучения – не менее 50 баллов.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результатов КТ, преимущественное право получают лица, имеющие высокий балл по результатам теста по профилю группы образовательных программ, затем учитываются результаты теста на определение готовности к обучению, далее результаты теста по иностранному языку, а затем – GPA (Grade Point Average – Грейт Поинт Эверейдж) в приложении к диплому (предыдущего уровня образования).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поступающие в магистратуру на казахском, русском и английском языках на группы образовательных программ областей образования "Педагогические науки", "Естественные науки, математика и статистика", "Информационно-коммуникационные технологии", "Инженерные, обрабатывающие и строительные отрасли", а также направлений подготовки кадров "Гуманитарные науки", "Социальные науки", "Бизнес и управление" освобождаются от КТ в магистратуру с казахским и русским языками обучения при наличии международного сертификата о сдаче стандартизированного теста GRE (Graduate Record Examinations – Грэдуэйт Рекорд Экзэминейшнс), освобождаются от КТ в магистратуру с казахским, русским, английским языком обучения.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15.08.2019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участия в конкурсе на присуждение образовательного гранта послевузовского образования поступающий до 20 августа подает в приемную комиссию ОВПО или через информационную систему: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бланке установленного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 высшем образовании (подлинник в случае подачи документа в приемную комиссию ОВПО);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КТ (в случае подачи документа в приемную комиссию ОВПО);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справку </w:t>
      </w:r>
      <w:r>
        <w:rPr>
          <w:rFonts w:ascii="Times New Roman"/>
          <w:b w:val="false"/>
          <w:i w:val="false"/>
          <w:color w:val="000000"/>
          <w:sz w:val="28"/>
        </w:rPr>
        <w:t>086-У</w:t>
      </w:r>
      <w:r>
        <w:rPr>
          <w:rFonts w:ascii="Times New Roman"/>
          <w:b w:val="false"/>
          <w:i w:val="false"/>
          <w:color w:val="000000"/>
          <w:sz w:val="28"/>
        </w:rPr>
        <w:t>, утвержденную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Поступающий в магистратуру в заявлении указывает группу образовательных программ и три ОВПО.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основании решения республиканской комиссии издается приказ уполномоченного органа в области образования и поступающим выдаются свидетельства о присуждении образовательного гранта послевузовского образования.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послевузовского образования публикуются в средствах массовой информации, на интернет-ресурсах.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послевузовского образования вместе с документами, сданными поступающими, выдаются приемными комиссиями до 27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послевузовского образования до зачисления, свидетельство о присуждении образовательного гранта передается в уполномоченный орган в области образования и аннулируется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 послевузовского образования, приемная комиссия ОВПО составляет акт об его аннулировании с указанием даты и данных лица, отказавшегося от образовательного гранта послевузовского образования, и передает акт, скрепленный печатью ОВПО, в уполномоченный орган в области образования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Высвободившиеся образовательные гранты присуждаются республиканской комиссией на конкурсной основе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ОВПО несет ответственность за своевременное возвращение в уполномоченный орган в области образования свидетельств лиц, отказавшихся от образовательного гранта послевузовского образования.</w:t>
      </w:r>
    </w:p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присуждения вакантных образовательных грантов для оплаты высшего или послевузовского образования с присуждением степени "бакалавр" или "магистр", высвободившихся в процессе получения высшего или послевузовского образования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Вакантные образовательные гранты,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по результатам промежуточной аттестации на основании среднего балла успеваемости GPA (Grade Point Average – Грейт Поинт Эверейдж) с выдачей свидетельства о присуждении образовательного гранта.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об открытом конкурсе размещается на сайте (образовательном портале) ОВПО с указанием количества вакантных образовательных грантов в разрезе направления подготовки кадров и 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 (Grade Point Average – Грейт Поинт Эверейдж), преимущественным правом обладают обучающиеся, имеющие оценки только А, А- ("отлично"), затем – оценки от А, А- ("отлично") до В+, В, В-, С+ ("хорошо"), далее – смешанные оценки за весь период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имеющиеся вакантные места на конкурсной основе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обучающийся на платной основе подает заявление на имя руководителя ОВПО на дальнейшее обучение по образовательному гранту высшего или послевузовского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поступившие заявления рассматриваются на заседании ученого (академического) совета и наблюдательного (попечительского) совета и (или) совета директоров;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ОВПО на основании решения ученого (академического) совета и наблюдательного (попечительского) совета и (или) совета директоров в срок до 5 августа и 15 января текущего года направляет список претендентов для перевода на вакантные образовательные гранты в уполномоченный орган в области образования для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списку прилагаются копия заявления обучающегося, решения ученого (академического) совета и наблюдательного (попечительского) совета и (или) совета директоров, выписка из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ОВПО;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вакантные образовательные гранты, высвободившиеся в процессе получения высшего и (или) послевузовского образования и представленные в уполномоченный орган в области образования ввиду отсутствия претендентов, перераспределяются комиссией на конкурсной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вакантных образовательных грантов, высвободившихся в процессе получения высшего и (или) послевузовского образования и представленных ОВПО ввиду отсутствия претендентов, публикуется на сайте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 проводится среди обучающихся на платной основе из других ВУЗов, подавших документы для участия в конкурсе, в разрезе групп образовательных программ, курса по результатам промежуточной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образования рассматривает поступившие документы в разрезе групп образовательных программ, форм и сроков обучения с учетом года поступления и при положительном решении издает приказ о присуждении вакантного образовательного гранта высшего и (или) послевузовского образования (в случае отсутствия претендентов по группе образовательных программ, вакантные образовательные гранты, высвободившиеся в процессе получения высшего и (или) послевузовского образования, перераспределяются внутри направления подготовки или области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основании приказа уполномоченного органа в области образования НЦТ оформляет свидетельство о присуждении образовательного гранта и передает его в соответствующий ОВПО в течение 3-х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основании выданного свидетельства о присуждении образовательного гранта руководитель ОВПО издает приказ на дальнейшее обучение по образовательному гранту.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постановлением Правительства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ОВПО несет ответственность за своевременное возвращение в уполномоченный орган в области образования неиспользованных вакантных образовательных грантов, высвободившихся в процессе получения высшего и (или) послевузовского образования, в уполномоченный орган в области образования.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присуждения образовательных грантов для оплаты высшего или послевузовского образования с присуждением степени "бакалавр" или "магистр" за счет средств местного бюджета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Конкурс по присуждению образовательных грантов для оплаты высшего или послевузовского образования с присуждением степени "бакалавр" или "магистр" за счет средств местного бюджета (далее – образовательные гранты МИО) проводится конкурсной комиссией МИО, создаваемой распоряжением акима соответствующей области и (или) города республиканского значения, столицы.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Образовательные гранты МИО присуждаются на конкурсной основе с учетом потребности региона в кадрах с высшим и послевузовским образованием по группам образовательных программ в соответствии с баллами сертификатов ЕНТ или сертификатов КТ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участия в конкурсе на присуждение образовательного гранта МИО поступающий подает в приемную комиссию ОВПО документы в соответствии с пунктами 7-10 для оплаты высшего образования с 5 по 10 августа или с пунктом 22 для оплаты послевузовского образования - с 24 по 25 августа.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по присуждению образовательных грантов МИО проводится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решения комиссии МИО издается приказ акима или заместителя акима соответствующей области или города республиканского значения, столицы, и поступающим выдаются свидетельства о присуждении образовательного гранта МИО.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МИО публикуются в местных средствах массовой информации.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основании выданного свидетельства о присуждении образовательного гранта МИО руководитель ОВПО издает приказ о зачислении по образовательному гранту МИО.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обладателем образовательного гранта МИО заключается трехсторонний договор "МИО-студент-ОВПО".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 МИО, свидетельство о присуждении образовательного гранта МИО аннулируется, образовательный грант присуждается на конкурсной основе в порядке, установленном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 МИО, приемная комиссия ОВПО составляет акт об его аннулировании с указанием даты и данных лица, отказавшегося от образовательного гранта МИО, и передает акт, скрепленный печатью ОВПО, в МИО в течение трех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МИО вместе с документами, сданными гражданами для участия в конкурсе, выдаются МИО не позднее 25 августа.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Присуждение вакантных образовательных грантов МИО, высвободившихся в процессе получения высшего и (или) послевузовского образования, осуществляется комиссией МИО в период летних и зимних каникул на имеющиеся вакантные места на конкурсной основе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58</w:t>
            </w:r>
          </w:p>
        </w:tc>
      </w:tr>
    </w:tbl>
    <w:bookmarkStart w:name="z3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ноября 1999 года N 1781 "О государственном образовательном гранте" (САПП Республики Казахстан, 1999 г., N 52, ст. 512);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2000 года N 807 "О внесении изменения в постановление Правительства Республики Казахстан от 25 ноября 1999 года N 1781" (САПП Республики Казахстан, 2000 г., N 24, ст. 206);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2001 года N 1517 "О внесении изменения в постановление Правительства Республики Казахстан от 25 ноября 1999 года N 1781" (САПП Республики Казахстан, 2001 г., N 40, ст. 522);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2002 года N 703 "О внесении изменений и признании утратившими силу некоторых решений Правительства Республики Казахстан" (САПП Республики Казахстан, 2002 г., N 20, ст. 214).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